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E6B1" w14:textId="77777777" w:rsidR="003834C0" w:rsidRPr="000F5F5D" w:rsidRDefault="0050071B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3BEDD80" wp14:editId="2C446160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714500" cy="1567180"/>
            <wp:effectExtent l="19050" t="0" r="0" b="0"/>
            <wp:wrapNone/>
            <wp:docPr id="2" name="Afbeelding 2" descr="schrijverk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jverkeZ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51AA5" w14:textId="77777777" w:rsidR="003834C0" w:rsidRPr="000F5F5D" w:rsidRDefault="00BA2ED6" w:rsidP="00BA2ED6">
      <w:pPr>
        <w:tabs>
          <w:tab w:val="left" w:pos="7185"/>
        </w:tabs>
        <w:rPr>
          <w:sz w:val="22"/>
          <w:szCs w:val="22"/>
        </w:rPr>
      </w:pPr>
      <w:r w:rsidRPr="000F5F5D">
        <w:rPr>
          <w:sz w:val="22"/>
          <w:szCs w:val="22"/>
        </w:rPr>
        <w:tab/>
      </w:r>
    </w:p>
    <w:p w14:paraId="72BC2001" w14:textId="77777777" w:rsidR="003834C0" w:rsidRPr="00AF1684" w:rsidRDefault="00B34A46">
      <w:pPr>
        <w:rPr>
          <w:rFonts w:ascii="Arial" w:hAnsi="Arial" w:cs="Arial"/>
          <w:sz w:val="22"/>
          <w:szCs w:val="22"/>
        </w:rPr>
      </w:pPr>
      <w:r w:rsidRPr="00AF1684">
        <w:rPr>
          <w:rFonts w:ascii="Arial" w:hAnsi="Arial" w:cs="Arial"/>
          <w:sz w:val="22"/>
          <w:szCs w:val="22"/>
        </w:rPr>
        <w:t>Guido G</w:t>
      </w:r>
      <w:r w:rsidR="003834C0" w:rsidRPr="00AF1684">
        <w:rPr>
          <w:rFonts w:ascii="Arial" w:hAnsi="Arial" w:cs="Arial"/>
          <w:sz w:val="22"/>
          <w:szCs w:val="22"/>
        </w:rPr>
        <w:t>ezellelaan 137</w:t>
      </w:r>
    </w:p>
    <w:p w14:paraId="3624AE11" w14:textId="77777777" w:rsidR="003834C0" w:rsidRPr="00AF1684" w:rsidRDefault="003834C0">
      <w:pPr>
        <w:rPr>
          <w:rFonts w:ascii="Arial" w:hAnsi="Arial" w:cs="Arial"/>
          <w:sz w:val="22"/>
          <w:szCs w:val="22"/>
        </w:rPr>
      </w:pPr>
      <w:r w:rsidRPr="00AF1684">
        <w:rPr>
          <w:rFonts w:ascii="Arial" w:hAnsi="Arial" w:cs="Arial"/>
          <w:sz w:val="22"/>
          <w:szCs w:val="22"/>
        </w:rPr>
        <w:t>5051 ML</w:t>
      </w:r>
      <w:r w:rsidR="00971494" w:rsidRPr="00AF1684">
        <w:rPr>
          <w:rFonts w:ascii="Arial" w:hAnsi="Arial" w:cs="Arial"/>
          <w:sz w:val="22"/>
          <w:szCs w:val="22"/>
        </w:rPr>
        <w:t xml:space="preserve"> </w:t>
      </w:r>
      <w:r w:rsidRPr="00AF1684">
        <w:rPr>
          <w:rFonts w:ascii="Arial" w:hAnsi="Arial" w:cs="Arial"/>
          <w:sz w:val="22"/>
          <w:szCs w:val="22"/>
        </w:rPr>
        <w:t>Goirle</w:t>
      </w:r>
    </w:p>
    <w:p w14:paraId="383684A3" w14:textId="77777777" w:rsidR="003834C0" w:rsidRPr="00AF1684" w:rsidRDefault="003834C0">
      <w:pPr>
        <w:rPr>
          <w:rFonts w:ascii="Arial" w:hAnsi="Arial" w:cs="Arial"/>
          <w:sz w:val="22"/>
          <w:szCs w:val="22"/>
          <w:lang w:val="fr-FR"/>
        </w:rPr>
      </w:pPr>
      <w:r w:rsidRPr="00AF1684">
        <w:rPr>
          <w:rFonts w:ascii="Arial" w:hAnsi="Arial" w:cs="Arial"/>
          <w:sz w:val="22"/>
          <w:szCs w:val="22"/>
          <w:lang w:val="fr-FR"/>
        </w:rPr>
        <w:t xml:space="preserve">e-mail: </w:t>
      </w:r>
      <w:hyperlink r:id="rId6" w:history="1">
        <w:r w:rsidRPr="00AF1684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info@schrijverke.nl</w:t>
        </w:r>
      </w:hyperlink>
    </w:p>
    <w:p w14:paraId="1E8B3F7A" w14:textId="77777777" w:rsidR="003834C0" w:rsidRPr="00AF1684" w:rsidRDefault="003834C0">
      <w:pPr>
        <w:rPr>
          <w:rFonts w:ascii="Arial" w:hAnsi="Arial" w:cs="Arial"/>
          <w:sz w:val="22"/>
          <w:szCs w:val="22"/>
        </w:rPr>
      </w:pPr>
      <w:r w:rsidRPr="00AF1684">
        <w:rPr>
          <w:rFonts w:ascii="Arial" w:hAnsi="Arial" w:cs="Arial"/>
          <w:sz w:val="22"/>
          <w:szCs w:val="22"/>
        </w:rPr>
        <w:t xml:space="preserve">website : </w:t>
      </w:r>
      <w:hyperlink r:id="rId7" w:history="1">
        <w:r w:rsidRPr="00AF1684">
          <w:rPr>
            <w:rStyle w:val="Hyperlink"/>
            <w:rFonts w:ascii="Arial" w:hAnsi="Arial" w:cs="Arial"/>
            <w:color w:val="auto"/>
            <w:sz w:val="22"/>
            <w:szCs w:val="22"/>
          </w:rPr>
          <w:t>www.schrijverke.nl</w:t>
        </w:r>
      </w:hyperlink>
    </w:p>
    <w:p w14:paraId="5F0EF220" w14:textId="77777777" w:rsidR="000F5F5D" w:rsidRPr="00AF1684" w:rsidRDefault="000F5F5D" w:rsidP="000F5F5D">
      <w:pPr>
        <w:rPr>
          <w:rFonts w:ascii="Arial" w:hAnsi="Arial" w:cs="Arial"/>
          <w:sz w:val="22"/>
          <w:szCs w:val="22"/>
        </w:rPr>
      </w:pPr>
    </w:p>
    <w:p w14:paraId="5B6BA86A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AF1684">
        <w:rPr>
          <w:rFonts w:ascii="Arial" w:hAnsi="Arial" w:cs="Arial"/>
        </w:rPr>
        <w:t>Naam kind:</w:t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</w:r>
      <w:r w:rsidRPr="00AF1684">
        <w:rPr>
          <w:rFonts w:ascii="Arial" w:hAnsi="Arial" w:cs="Arial"/>
        </w:rPr>
        <w:tab/>
        <w:t>Geb. datum:</w:t>
      </w:r>
    </w:p>
    <w:p w14:paraId="4C28CED6" w14:textId="77777777" w:rsidR="00AF1684" w:rsidRDefault="00AF1684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5493C9E6" w14:textId="77777777" w:rsidR="00AF1684" w:rsidRDefault="00AF1684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4B55472" w14:textId="77777777" w:rsidR="0050071B" w:rsidRPr="00AF1684" w:rsidRDefault="0050071B" w:rsidP="00AF1684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AF1684">
        <w:rPr>
          <w:rFonts w:ascii="Arial" w:hAnsi="Arial" w:cs="Arial"/>
        </w:rPr>
        <w:t>Hoe verloopt volgens u de algehele ontwikkeling van uw kind?</w:t>
      </w:r>
      <w:r w:rsidR="00AF1684">
        <w:rPr>
          <w:rFonts w:ascii="Arial" w:hAnsi="Arial" w:cs="Arial"/>
        </w:rPr>
        <w:t xml:space="preserve">                          </w:t>
      </w:r>
      <w:r w:rsidRPr="00AF1684">
        <w:rPr>
          <w:rFonts w:ascii="Arial" w:hAnsi="Arial" w:cs="Arial"/>
        </w:rPr>
        <w:t>Vlot / gemiddeld / traag</w:t>
      </w:r>
      <w:r w:rsidR="00F77326">
        <w:rPr>
          <w:rFonts w:ascii="Arial" w:hAnsi="Arial" w:cs="Arial"/>
        </w:rPr>
        <w:t xml:space="preserve">. </w:t>
      </w:r>
      <w:r w:rsidR="00F77326" w:rsidRPr="00F77326">
        <w:rPr>
          <w:rFonts w:ascii="Arial" w:hAnsi="Arial" w:cs="Arial"/>
          <w:i/>
          <w:sz w:val="18"/>
          <w:szCs w:val="18"/>
        </w:rPr>
        <w:t>(doorhalen wat niet van toepassing is)</w:t>
      </w:r>
    </w:p>
    <w:p w14:paraId="7B7575B9" w14:textId="77777777" w:rsidR="0050071B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64323204" w14:textId="77777777" w:rsidR="00F77326" w:rsidRPr="00AF1684" w:rsidRDefault="00F77326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74B5AE5F" w14:textId="77777777" w:rsidR="0050071B" w:rsidRDefault="0050071B" w:rsidP="0050071B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AF1684">
        <w:rPr>
          <w:rFonts w:ascii="Arial" w:hAnsi="Arial" w:cs="Arial"/>
        </w:rPr>
        <w:t>Zijn er opvallende zaken te melden ten aanzien van het spreken van uw kind?  (b.v. onduidelijk spreken, heel vroeg of heel laat</w:t>
      </w:r>
      <w:r w:rsidR="00AF1684">
        <w:rPr>
          <w:rFonts w:ascii="Arial" w:hAnsi="Arial" w:cs="Arial"/>
        </w:rPr>
        <w:t xml:space="preserve"> spreken, stotteren, logopedie…</w:t>
      </w:r>
      <w:r w:rsidRPr="00AF1684">
        <w:rPr>
          <w:rFonts w:ascii="Arial" w:hAnsi="Arial" w:cs="Arial"/>
        </w:rPr>
        <w:t>)</w:t>
      </w:r>
    </w:p>
    <w:p w14:paraId="78EF7A6E" w14:textId="77777777" w:rsidR="00F77326" w:rsidRDefault="00F77326" w:rsidP="00F77326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1638BAFC" w14:textId="77777777" w:rsidR="00F77326" w:rsidRDefault="00F77326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586C9A" wp14:editId="194B29C9">
                <wp:simplePos x="0" y="0"/>
                <wp:positionH relativeFrom="column">
                  <wp:posOffset>186055</wp:posOffset>
                </wp:positionH>
                <wp:positionV relativeFrom="paragraph">
                  <wp:posOffset>23495</wp:posOffset>
                </wp:positionV>
                <wp:extent cx="56292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9C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65pt;margin-top:1.85pt;width:44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"/>
            </w:pict>
          </mc:Fallback>
        </mc:AlternateContent>
      </w:r>
    </w:p>
    <w:p w14:paraId="196A141D" w14:textId="77777777" w:rsidR="00F77326" w:rsidRDefault="00F77326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ED5B0" wp14:editId="49A8C0B1">
                <wp:simplePos x="0" y="0"/>
                <wp:positionH relativeFrom="column">
                  <wp:posOffset>186055</wp:posOffset>
                </wp:positionH>
                <wp:positionV relativeFrom="paragraph">
                  <wp:posOffset>114935</wp:posOffset>
                </wp:positionV>
                <wp:extent cx="5581650" cy="1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D9F3" id="AutoShape 5" o:spid="_x0000_s1026" type="#_x0000_t32" style="position:absolute;margin-left:14.65pt;margin-top:9.05pt;width:439.5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"/>
            </w:pict>
          </mc:Fallback>
        </mc:AlternateContent>
      </w:r>
    </w:p>
    <w:p w14:paraId="159269B7" w14:textId="77777777" w:rsidR="00F77326" w:rsidRDefault="00F77326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2CEE4868" w14:textId="77777777" w:rsidR="00F77326" w:rsidRDefault="00F77326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F51499" wp14:editId="7A242AAA">
                <wp:simplePos x="0" y="0"/>
                <wp:positionH relativeFrom="column">
                  <wp:posOffset>186055</wp:posOffset>
                </wp:positionH>
                <wp:positionV relativeFrom="paragraph">
                  <wp:posOffset>59690</wp:posOffset>
                </wp:positionV>
                <wp:extent cx="55816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5819" id="AutoShape 3" o:spid="_x0000_s1026" type="#_x0000_t32" style="position:absolute;margin-left:14.65pt;margin-top:4.7pt;width:43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"/>
            </w:pict>
          </mc:Fallback>
        </mc:AlternateContent>
      </w:r>
    </w:p>
    <w:p w14:paraId="4C5C76BA" w14:textId="77777777" w:rsidR="00F77326" w:rsidRDefault="00F77326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12439936" w14:textId="77777777" w:rsidR="0050071B" w:rsidRPr="00495C2A" w:rsidRDefault="0050071B" w:rsidP="00495C2A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495C2A">
        <w:rPr>
          <w:rFonts w:ascii="Arial" w:hAnsi="Arial" w:cs="Arial"/>
        </w:rPr>
        <w:t>Zijn er bijzonderheden wat betreft de motoriek</w:t>
      </w:r>
      <w:r w:rsidR="00AF1684" w:rsidRPr="00495C2A">
        <w:rPr>
          <w:rFonts w:ascii="Arial" w:hAnsi="Arial" w:cs="Arial"/>
        </w:rPr>
        <w:t>? (b.v. kruipen, lopen, rennen,</w:t>
      </w:r>
      <w:r w:rsidR="00495C2A" w:rsidRPr="00495C2A">
        <w:rPr>
          <w:rFonts w:ascii="Arial" w:hAnsi="Arial" w:cs="Arial"/>
        </w:rPr>
        <w:t xml:space="preserve"> kl</w:t>
      </w:r>
      <w:r w:rsidRPr="00495C2A">
        <w:rPr>
          <w:rFonts w:ascii="Arial" w:hAnsi="Arial" w:cs="Arial"/>
        </w:rPr>
        <w:t>immen/klauteren, fysiotherapie……….) Zo ja, welke ?</w:t>
      </w:r>
    </w:p>
    <w:p w14:paraId="465965B6" w14:textId="77777777" w:rsidR="00091CCD" w:rsidRDefault="00091CCD" w:rsidP="00091CCD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6E9FE0B0" w14:textId="77777777" w:rsidR="00091CCD" w:rsidRDefault="00091CCD" w:rsidP="00091CCD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85A9FA" wp14:editId="1AD6BD28">
                <wp:simplePos x="0" y="0"/>
                <wp:positionH relativeFrom="column">
                  <wp:posOffset>119380</wp:posOffset>
                </wp:positionH>
                <wp:positionV relativeFrom="paragraph">
                  <wp:posOffset>41275</wp:posOffset>
                </wp:positionV>
                <wp:extent cx="5581650" cy="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C2DA" id="AutoShape 4" o:spid="_x0000_s1026" type="#_x0000_t32" style="position:absolute;margin-left:9.4pt;margin-top:3.25pt;width:439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"/>
            </w:pict>
          </mc:Fallback>
        </mc:AlternateContent>
      </w:r>
    </w:p>
    <w:p w14:paraId="067BBD85" w14:textId="77777777" w:rsidR="00091CCD" w:rsidRDefault="00091CCD" w:rsidP="00091CCD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235922" wp14:editId="561F50A1">
                <wp:simplePos x="0" y="0"/>
                <wp:positionH relativeFrom="column">
                  <wp:posOffset>119380</wp:posOffset>
                </wp:positionH>
                <wp:positionV relativeFrom="paragraph">
                  <wp:posOffset>151765</wp:posOffset>
                </wp:positionV>
                <wp:extent cx="5581650" cy="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2F09" id="AutoShape 4" o:spid="_x0000_s1026" type="#_x0000_t32" style="position:absolute;margin-left:9.4pt;margin-top:11.95pt;width:439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"/>
            </w:pict>
          </mc:Fallback>
        </mc:AlternateContent>
      </w:r>
    </w:p>
    <w:p w14:paraId="54225B47" w14:textId="77777777" w:rsidR="00091CCD" w:rsidRDefault="00091CCD" w:rsidP="00091CCD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51482F7" w14:textId="77777777" w:rsidR="00091CCD" w:rsidRDefault="00091CCD" w:rsidP="00091CCD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65242E" wp14:editId="6529BD91">
                <wp:simplePos x="0" y="0"/>
                <wp:positionH relativeFrom="column">
                  <wp:posOffset>119380</wp:posOffset>
                </wp:positionH>
                <wp:positionV relativeFrom="paragraph">
                  <wp:posOffset>153670</wp:posOffset>
                </wp:positionV>
                <wp:extent cx="5581650" cy="0"/>
                <wp:effectExtent l="0" t="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78A0" id="AutoShape 4" o:spid="_x0000_s1026" type="#_x0000_t32" style="position:absolute;margin-left:9.4pt;margin-top:12.1pt;width:439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"/>
            </w:pict>
          </mc:Fallback>
        </mc:AlternateContent>
      </w:r>
    </w:p>
    <w:p w14:paraId="3EF12535" w14:textId="77777777" w:rsidR="00091CCD" w:rsidRDefault="00091CCD" w:rsidP="00091CCD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42D362C" w14:textId="77777777" w:rsidR="00AF1684" w:rsidRPr="00AF1684" w:rsidRDefault="00AF1684" w:rsidP="00AF1684">
      <w:pPr>
        <w:pStyle w:val="Lijstalinea"/>
        <w:rPr>
          <w:rFonts w:ascii="Arial" w:hAnsi="Arial" w:cs="Arial"/>
        </w:rPr>
      </w:pPr>
    </w:p>
    <w:p w14:paraId="1584209C" w14:textId="77777777" w:rsidR="00AF1684" w:rsidRDefault="00AF1684" w:rsidP="0050071B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Zijn er door het consultatiebureau bijzonderheden met betrekking tot de gezondheid en of o</w:t>
      </w:r>
      <w:r w:rsidR="00F563FE">
        <w:rPr>
          <w:rFonts w:ascii="Arial" w:hAnsi="Arial" w:cs="Arial"/>
        </w:rPr>
        <w:t xml:space="preserve">ntwikkeling van uw kind vermeld? </w:t>
      </w:r>
      <w:r>
        <w:rPr>
          <w:rFonts w:ascii="Arial" w:hAnsi="Arial" w:cs="Arial"/>
        </w:rPr>
        <w:t xml:space="preserve">Zo ja welke? </w:t>
      </w:r>
    </w:p>
    <w:p w14:paraId="08E3C65C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253D680D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5A611C" wp14:editId="5F4C2532">
                <wp:simplePos x="0" y="0"/>
                <wp:positionH relativeFrom="column">
                  <wp:posOffset>62230</wp:posOffset>
                </wp:positionH>
                <wp:positionV relativeFrom="paragraph">
                  <wp:posOffset>83185</wp:posOffset>
                </wp:positionV>
                <wp:extent cx="5581650" cy="0"/>
                <wp:effectExtent l="0" t="0" r="1905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C2F9" id="AutoShape 4" o:spid="_x0000_s1026" type="#_x0000_t32" style="position:absolute;margin-left:4.9pt;margin-top:6.55pt;width:439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Xs3wEAALgDAAAOAAAAZHJzL2Uyb0RvYy54bWysU8Fu2zAMvQ/YPwi6L46Dpei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"/>
            </w:pict>
          </mc:Fallback>
        </mc:AlternateContent>
      </w:r>
    </w:p>
    <w:p w14:paraId="3FCD9024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C1F919D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3BC795" wp14:editId="1B645F7F">
                <wp:simplePos x="0" y="0"/>
                <wp:positionH relativeFrom="column">
                  <wp:posOffset>62230</wp:posOffset>
                </wp:positionH>
                <wp:positionV relativeFrom="paragraph">
                  <wp:posOffset>46990</wp:posOffset>
                </wp:positionV>
                <wp:extent cx="5581650" cy="0"/>
                <wp:effectExtent l="0" t="0" r="1905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C921" id="AutoShape 4" o:spid="_x0000_s1026" type="#_x0000_t32" style="position:absolute;margin-left:4.9pt;margin-top:3.7pt;width:439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T24AEAALkDAAAOAAAAZHJzL2Uyb0RvYy54bWysU8Fu2zAMvQ/YPwi6L46Dpei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"/>
            </w:pict>
          </mc:Fallback>
        </mc:AlternateContent>
      </w:r>
    </w:p>
    <w:p w14:paraId="72221A62" w14:textId="77777777" w:rsidR="00DB1ABA" w:rsidRP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215B2674" w14:textId="77777777" w:rsidR="00DB1ABA" w:rsidRDefault="00DB1ABA" w:rsidP="00AF1684">
      <w:pPr>
        <w:pStyle w:val="Lijstaline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B03FBC" wp14:editId="2889FCC5">
                <wp:simplePos x="0" y="0"/>
                <wp:positionH relativeFrom="column">
                  <wp:posOffset>62230</wp:posOffset>
                </wp:positionH>
                <wp:positionV relativeFrom="paragraph">
                  <wp:posOffset>41275</wp:posOffset>
                </wp:positionV>
                <wp:extent cx="5581650" cy="0"/>
                <wp:effectExtent l="0" t="0" r="19050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4050" id="AutoShape 4" o:spid="_x0000_s1026" type="#_x0000_t32" style="position:absolute;margin-left:4.9pt;margin-top:3.25pt;width:439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mv4AEAALkDAAAOAAAAZHJzL2Uyb0RvYy54bWysU8Fu2zAMvQ/YPwi6L46Dpei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"/>
            </w:pict>
          </mc:Fallback>
        </mc:AlternateContent>
      </w:r>
    </w:p>
    <w:p w14:paraId="40DEE591" w14:textId="77777777" w:rsidR="00AF1684" w:rsidRPr="00AF1684" w:rsidRDefault="00AF1684" w:rsidP="00AF1684">
      <w:pPr>
        <w:pStyle w:val="Lijstalinea"/>
        <w:rPr>
          <w:rFonts w:ascii="Arial" w:hAnsi="Arial" w:cs="Arial"/>
        </w:rPr>
      </w:pPr>
    </w:p>
    <w:p w14:paraId="4219B2B5" w14:textId="77777777" w:rsidR="00AF1684" w:rsidRDefault="00AF1684" w:rsidP="00AF1684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AF1684">
        <w:rPr>
          <w:rFonts w:ascii="Arial" w:hAnsi="Arial" w:cs="Arial"/>
        </w:rPr>
        <w:t>Is uw kind naar de peuterspeelzaal of naar een kinderdagverblijf geweest?</w:t>
      </w:r>
      <w:r>
        <w:rPr>
          <w:rFonts w:ascii="Arial" w:hAnsi="Arial" w:cs="Arial"/>
        </w:rPr>
        <w:t xml:space="preserve">         </w:t>
      </w:r>
      <w:r w:rsidRPr="00AF1684">
        <w:rPr>
          <w:rFonts w:ascii="Arial" w:hAnsi="Arial" w:cs="Arial"/>
        </w:rPr>
        <w:t xml:space="preserve"> Zo ja, zijn er dan bijzonderheden te vermelden over die periode?</w:t>
      </w:r>
    </w:p>
    <w:p w14:paraId="6EE9AB15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155542F6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B2D394" wp14:editId="776BAF93">
                <wp:simplePos x="0" y="0"/>
                <wp:positionH relativeFrom="column">
                  <wp:posOffset>62230</wp:posOffset>
                </wp:positionH>
                <wp:positionV relativeFrom="paragraph">
                  <wp:posOffset>60325</wp:posOffset>
                </wp:positionV>
                <wp:extent cx="5581650" cy="0"/>
                <wp:effectExtent l="0" t="0" r="1905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92CC" id="AutoShape 4" o:spid="_x0000_s1026" type="#_x0000_t32" style="position:absolute;margin-left:4.9pt;margin-top:4.75pt;width:439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9E4AEAALkDAAAOAAAAZHJzL2Uyb0RvYy54bWysU8Fu2zAMvQ/YPwi6L46Dpei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"/>
            </w:pict>
          </mc:Fallback>
        </mc:AlternateContent>
      </w:r>
    </w:p>
    <w:p w14:paraId="02F69470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8A94196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3BA04C" wp14:editId="7F817439">
                <wp:simplePos x="0" y="0"/>
                <wp:positionH relativeFrom="column">
                  <wp:posOffset>62230</wp:posOffset>
                </wp:positionH>
                <wp:positionV relativeFrom="paragraph">
                  <wp:posOffset>14605</wp:posOffset>
                </wp:positionV>
                <wp:extent cx="5581650" cy="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7EEF" id="AutoShape 4" o:spid="_x0000_s1026" type="#_x0000_t32" style="position:absolute;margin-left:4.9pt;margin-top:1.15pt;width:439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"/>
            </w:pict>
          </mc:Fallback>
        </mc:AlternateContent>
      </w:r>
    </w:p>
    <w:p w14:paraId="2045FA7A" w14:textId="77777777" w:rsidR="00DB1ABA" w:rsidRP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54AF36" wp14:editId="5FD271DF">
                <wp:simplePos x="0" y="0"/>
                <wp:positionH relativeFrom="column">
                  <wp:posOffset>62230</wp:posOffset>
                </wp:positionH>
                <wp:positionV relativeFrom="paragraph">
                  <wp:posOffset>163195</wp:posOffset>
                </wp:positionV>
                <wp:extent cx="5581650" cy="0"/>
                <wp:effectExtent l="0" t="0" r="19050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844B" id="AutoShape 4" o:spid="_x0000_s1026" type="#_x0000_t32" style="position:absolute;margin-left:4.9pt;margin-top:12.85pt;width:439.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"/>
            </w:pict>
          </mc:Fallback>
        </mc:AlternateContent>
      </w:r>
    </w:p>
    <w:p w14:paraId="37A6E2C7" w14:textId="77777777" w:rsidR="00AF1684" w:rsidRDefault="00AF1684" w:rsidP="00AF1684">
      <w:pPr>
        <w:pStyle w:val="Lijstalinea"/>
        <w:rPr>
          <w:rFonts w:ascii="Arial" w:hAnsi="Arial" w:cs="Arial"/>
        </w:rPr>
      </w:pPr>
    </w:p>
    <w:p w14:paraId="1856B893" w14:textId="77777777" w:rsidR="00DB1ABA" w:rsidRDefault="00DB1ABA" w:rsidP="00AF1684">
      <w:pPr>
        <w:pStyle w:val="Lijstalinea"/>
        <w:rPr>
          <w:rFonts w:ascii="Arial" w:hAnsi="Arial" w:cs="Arial"/>
        </w:rPr>
      </w:pPr>
    </w:p>
    <w:p w14:paraId="51F38F6E" w14:textId="77777777" w:rsidR="00DB1ABA" w:rsidRPr="00AF1684" w:rsidRDefault="00DB1ABA" w:rsidP="00AF1684">
      <w:pPr>
        <w:pStyle w:val="Lijstalinea"/>
        <w:rPr>
          <w:rFonts w:ascii="Arial" w:hAnsi="Arial" w:cs="Arial"/>
        </w:rPr>
      </w:pPr>
    </w:p>
    <w:p w14:paraId="07D2595D" w14:textId="77777777" w:rsidR="00AF1684" w:rsidRDefault="00AF1684" w:rsidP="00AF1684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AF1684">
        <w:rPr>
          <w:rFonts w:ascii="Arial" w:hAnsi="Arial" w:cs="Arial"/>
        </w:rPr>
        <w:lastRenderedPageBreak/>
        <w:t xml:space="preserve">Zijn er bijzonderheden met betrekking tot de gezondheid van uw kind? </w:t>
      </w:r>
      <w:r>
        <w:rPr>
          <w:rFonts w:ascii="Arial" w:hAnsi="Arial" w:cs="Arial"/>
        </w:rPr>
        <w:t xml:space="preserve">         </w:t>
      </w:r>
      <w:r w:rsidRPr="00AF1684">
        <w:rPr>
          <w:rFonts w:ascii="Arial" w:hAnsi="Arial" w:cs="Arial"/>
        </w:rPr>
        <w:t>(ogen, oren, allergieën, zindelijkheid</w:t>
      </w:r>
      <w:r>
        <w:rPr>
          <w:rFonts w:ascii="Arial" w:hAnsi="Arial" w:cs="Arial"/>
        </w:rPr>
        <w:t xml:space="preserve">, andere lichamelijke klachten).                     </w:t>
      </w:r>
      <w:r w:rsidRPr="00AF1684">
        <w:rPr>
          <w:rFonts w:ascii="Arial" w:hAnsi="Arial" w:cs="Arial"/>
        </w:rPr>
        <w:t>Zo ja, welke ?</w:t>
      </w:r>
    </w:p>
    <w:p w14:paraId="2BBAF591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E6B78AB" w14:textId="77777777" w:rsidR="00DB1ABA" w:rsidRP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676E40" wp14:editId="45FD58DA">
                <wp:simplePos x="0" y="0"/>
                <wp:positionH relativeFrom="column">
                  <wp:posOffset>157480</wp:posOffset>
                </wp:positionH>
                <wp:positionV relativeFrom="paragraph">
                  <wp:posOffset>144145</wp:posOffset>
                </wp:positionV>
                <wp:extent cx="5581650" cy="0"/>
                <wp:effectExtent l="0" t="0" r="19050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5482" id="AutoShape 4" o:spid="_x0000_s1026" type="#_x0000_t32" style="position:absolute;margin-left:12.4pt;margin-top:11.35pt;width:439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"/>
            </w:pict>
          </mc:Fallback>
        </mc:AlternateContent>
      </w:r>
    </w:p>
    <w:p w14:paraId="3C010C6A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0F46259D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46879A" wp14:editId="63CCE1B4">
                <wp:simplePos x="0" y="0"/>
                <wp:positionH relativeFrom="column">
                  <wp:posOffset>157480</wp:posOffset>
                </wp:positionH>
                <wp:positionV relativeFrom="paragraph">
                  <wp:posOffset>69850</wp:posOffset>
                </wp:positionV>
                <wp:extent cx="5581650" cy="0"/>
                <wp:effectExtent l="0" t="0" r="19050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5F12" id="AutoShape 4" o:spid="_x0000_s1026" type="#_x0000_t32" style="position:absolute;margin-left:12.4pt;margin-top:5.5pt;width:439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"/>
            </w:pict>
          </mc:Fallback>
        </mc:AlternateContent>
      </w:r>
    </w:p>
    <w:p w14:paraId="111DA91E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9ED9667" w14:textId="77777777" w:rsid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FBB086" wp14:editId="63AFE15D">
                <wp:simplePos x="0" y="0"/>
                <wp:positionH relativeFrom="column">
                  <wp:posOffset>157480</wp:posOffset>
                </wp:positionH>
                <wp:positionV relativeFrom="paragraph">
                  <wp:posOffset>5080</wp:posOffset>
                </wp:positionV>
                <wp:extent cx="5581650" cy="0"/>
                <wp:effectExtent l="0" t="0" r="1905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AA0D" id="AutoShape 4" o:spid="_x0000_s1026" type="#_x0000_t32" style="position:absolute;margin-left:12.4pt;margin-top:.4pt;width:439.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"/>
            </w:pict>
          </mc:Fallback>
        </mc:AlternateContent>
      </w:r>
    </w:p>
    <w:p w14:paraId="6AAFB13A" w14:textId="77777777" w:rsidR="00DB1ABA" w:rsidRPr="00DB1ABA" w:rsidRDefault="00DB1ABA" w:rsidP="00DB1AB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712EE6AB" w14:textId="77777777" w:rsidR="00AF1684" w:rsidRDefault="00AF1684" w:rsidP="00AF1684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AF1684">
        <w:rPr>
          <w:rFonts w:ascii="Arial" w:hAnsi="Arial" w:cs="Arial"/>
        </w:rPr>
        <w:t>Hebben er zich gebeurtenissen voorgedaan die een die</w:t>
      </w:r>
      <w:r>
        <w:rPr>
          <w:rFonts w:ascii="Arial" w:hAnsi="Arial" w:cs="Arial"/>
        </w:rPr>
        <w:t xml:space="preserve">pe indruk hebben gemaakt op uw </w:t>
      </w:r>
      <w:r w:rsidRPr="00AF1684">
        <w:rPr>
          <w:rFonts w:ascii="Arial" w:hAnsi="Arial" w:cs="Arial"/>
        </w:rPr>
        <w:t>kind? Zo ja, welke ?</w:t>
      </w:r>
    </w:p>
    <w:p w14:paraId="2F541DD7" w14:textId="77777777" w:rsid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909945A" w14:textId="77777777" w:rsid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65A112" wp14:editId="6EE12C24">
                <wp:simplePos x="0" y="0"/>
                <wp:positionH relativeFrom="column">
                  <wp:posOffset>205105</wp:posOffset>
                </wp:positionH>
                <wp:positionV relativeFrom="paragraph">
                  <wp:posOffset>138430</wp:posOffset>
                </wp:positionV>
                <wp:extent cx="5581650" cy="0"/>
                <wp:effectExtent l="0" t="0" r="19050" b="190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4063" id="AutoShape 4" o:spid="_x0000_s1026" type="#_x0000_t32" style="position:absolute;margin-left:16.15pt;margin-top:10.9pt;width:439.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"/>
            </w:pict>
          </mc:Fallback>
        </mc:AlternateContent>
      </w:r>
    </w:p>
    <w:p w14:paraId="0F8D12F8" w14:textId="77777777" w:rsid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21D7881" w14:textId="77777777" w:rsid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6763FA" wp14:editId="4C73543F">
                <wp:simplePos x="0" y="0"/>
                <wp:positionH relativeFrom="column">
                  <wp:posOffset>205105</wp:posOffset>
                </wp:positionH>
                <wp:positionV relativeFrom="paragraph">
                  <wp:posOffset>92710</wp:posOffset>
                </wp:positionV>
                <wp:extent cx="5581650" cy="0"/>
                <wp:effectExtent l="0" t="0" r="19050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6F54" id="AutoShape 4" o:spid="_x0000_s1026" type="#_x0000_t32" style="position:absolute;margin-left:16.15pt;margin-top:7.3pt;width:439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"/>
            </w:pict>
          </mc:Fallback>
        </mc:AlternateContent>
      </w:r>
    </w:p>
    <w:p w14:paraId="2FA4C07C" w14:textId="77777777" w:rsid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5E7923CC" w14:textId="77777777" w:rsid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F73DA56" wp14:editId="1A8C1333">
                <wp:simplePos x="0" y="0"/>
                <wp:positionH relativeFrom="column">
                  <wp:posOffset>205105</wp:posOffset>
                </wp:positionH>
                <wp:positionV relativeFrom="paragraph">
                  <wp:posOffset>56515</wp:posOffset>
                </wp:positionV>
                <wp:extent cx="5581650" cy="0"/>
                <wp:effectExtent l="0" t="0" r="19050" b="190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4BB0" id="AutoShape 4" o:spid="_x0000_s1026" type="#_x0000_t32" style="position:absolute;margin-left:16.15pt;margin-top:4.45pt;width:439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KR4AEAALkDAAAOAAAAZHJzL2Uyb0RvYy54bWysU8Fu2zAMvQ/YPwi6L46Dpei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"/>
            </w:pict>
          </mc:Fallback>
        </mc:AlternateContent>
      </w:r>
    </w:p>
    <w:p w14:paraId="685F1F46" w14:textId="77777777" w:rsidR="00495C2A" w:rsidRPr="00495C2A" w:rsidRDefault="00495C2A" w:rsidP="00495C2A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243FBC4A" w14:textId="77777777" w:rsidR="00AF1684" w:rsidRPr="00F563FE" w:rsidRDefault="00AF1684" w:rsidP="00F563FE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F563FE">
        <w:rPr>
          <w:rFonts w:ascii="Arial" w:hAnsi="Arial" w:cs="Arial"/>
        </w:rPr>
        <w:t>Geef aan welke gedragskenmerken van toepassing zijn op uw kind:</w:t>
      </w:r>
    </w:p>
    <w:p w14:paraId="3C272006" w14:textId="77777777" w:rsidR="00F563FE" w:rsidRDefault="00F563FE" w:rsidP="00AF1684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24"/>
        <w:gridCol w:w="3033"/>
      </w:tblGrid>
      <w:tr w:rsidR="00F563FE" w14:paraId="6C29A985" w14:textId="77777777" w:rsidTr="00F563FE">
        <w:tc>
          <w:tcPr>
            <w:tcW w:w="3070" w:type="dxa"/>
          </w:tcPr>
          <w:p w14:paraId="44046869" w14:textId="77777777" w:rsid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Rustig</w:t>
            </w:r>
          </w:p>
          <w:p w14:paraId="78266300" w14:textId="77777777" w:rsid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</w:t>
            </w:r>
          </w:p>
          <w:p w14:paraId="73B0F58D" w14:textId="77777777" w:rsidR="00F563FE" w:rsidRP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Verlegen </w:t>
            </w:r>
          </w:p>
        </w:tc>
        <w:tc>
          <w:tcPr>
            <w:tcW w:w="3071" w:type="dxa"/>
          </w:tcPr>
          <w:p w14:paraId="66C91A7B" w14:textId="77777777" w:rsid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Nerveus</w:t>
            </w:r>
          </w:p>
          <w:p w14:paraId="4C09CF0D" w14:textId="77777777" w:rsid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Snel boos</w:t>
            </w:r>
          </w:p>
          <w:p w14:paraId="2F5914EB" w14:textId="77777777" w:rsidR="00F563FE" w:rsidRP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</w:t>
            </w:r>
          </w:p>
        </w:tc>
        <w:tc>
          <w:tcPr>
            <w:tcW w:w="3071" w:type="dxa"/>
          </w:tcPr>
          <w:p w14:paraId="07844421" w14:textId="77777777" w:rsid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Nieuwsgierig</w:t>
            </w:r>
          </w:p>
          <w:p w14:paraId="783667C6" w14:textId="77777777" w:rsidR="00F563FE" w:rsidRDefault="00F563FE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Dromerig</w:t>
            </w:r>
          </w:p>
          <w:p w14:paraId="5A380333" w14:textId="77777777" w:rsidR="00F563FE" w:rsidRDefault="00F77326" w:rsidP="00F563FE">
            <w:pPr>
              <w:pStyle w:val="Lijstalinea"/>
              <w:numPr>
                <w:ilvl w:val="0"/>
                <w:numId w:val="6"/>
              </w:num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te weten:</w:t>
            </w:r>
          </w:p>
          <w:p w14:paraId="31DFA780" w14:textId="77777777" w:rsidR="00F563FE" w:rsidRPr="00F77326" w:rsidRDefault="00F77326" w:rsidP="00F77326">
            <w:pPr>
              <w:tabs>
                <w:tab w:val="left" w:pos="540"/>
                <w:tab w:val="left" w:pos="1980"/>
                <w:tab w:val="left" w:pos="2160"/>
                <w:tab w:val="left" w:pos="2520"/>
                <w:tab w:val="left" w:pos="3060"/>
                <w:tab w:val="left" w:pos="3420"/>
                <w:tab w:val="left" w:pos="3780"/>
                <w:tab w:val="left" w:pos="4320"/>
                <w:tab w:val="left" w:pos="4860"/>
                <w:tab w:val="left" w:pos="5940"/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C94C0B" wp14:editId="6777048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132715</wp:posOffset>
                      </wp:positionV>
                      <wp:extent cx="111442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DA44" id="AutoShape 2" o:spid="_x0000_s1026" type="#_x0000_t32" style="position:absolute;margin-left:24.1pt;margin-top:10.45pt;width:8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="00F563FE" w:rsidRPr="00F77326">
              <w:rPr>
                <w:rFonts w:ascii="Arial" w:hAnsi="Arial" w:cs="Arial"/>
              </w:rPr>
              <w:t>.</w:t>
            </w:r>
          </w:p>
        </w:tc>
      </w:tr>
    </w:tbl>
    <w:p w14:paraId="15595339" w14:textId="77777777" w:rsidR="00F563FE" w:rsidRDefault="00F563FE" w:rsidP="00AF1684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1EDA6795" w14:textId="77777777" w:rsidR="0050071B" w:rsidRPr="00AF1684" w:rsidRDefault="0050071B" w:rsidP="00AF1684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BC4899C" w14:textId="77777777" w:rsidR="0050071B" w:rsidRDefault="0050071B" w:rsidP="0050071B">
      <w:pPr>
        <w:pStyle w:val="Lijstalinea"/>
        <w:numPr>
          <w:ilvl w:val="0"/>
          <w:numId w:val="3"/>
        </w:num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F563FE">
        <w:rPr>
          <w:rFonts w:ascii="Arial" w:hAnsi="Arial" w:cs="Arial"/>
        </w:rPr>
        <w:t>Heeft uw kind broertjes en/of zusjes</w:t>
      </w:r>
      <w:r w:rsidR="00F563FE">
        <w:rPr>
          <w:rFonts w:ascii="Arial" w:hAnsi="Arial" w:cs="Arial"/>
        </w:rPr>
        <w:t>?                                                                     H</w:t>
      </w:r>
      <w:r w:rsidRPr="00F563FE">
        <w:rPr>
          <w:rFonts w:ascii="Arial" w:hAnsi="Arial" w:cs="Arial"/>
        </w:rPr>
        <w:t>oe is het contact van uw kind m</w:t>
      </w:r>
      <w:r w:rsidR="00F563FE">
        <w:rPr>
          <w:rFonts w:ascii="Arial" w:hAnsi="Arial" w:cs="Arial"/>
        </w:rPr>
        <w:t>et de andere leden van uw gezin?</w:t>
      </w:r>
    </w:p>
    <w:p w14:paraId="7DDFEE46" w14:textId="77777777" w:rsidR="00F563FE" w:rsidRDefault="00F563FE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12C4F402" w14:textId="77777777" w:rsidR="00F563FE" w:rsidRDefault="00495C2A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F5BAA2" wp14:editId="7D05C1E6">
                <wp:simplePos x="0" y="0"/>
                <wp:positionH relativeFrom="column">
                  <wp:posOffset>157480</wp:posOffset>
                </wp:positionH>
                <wp:positionV relativeFrom="paragraph">
                  <wp:posOffset>90805</wp:posOffset>
                </wp:positionV>
                <wp:extent cx="5581650" cy="0"/>
                <wp:effectExtent l="0" t="0" r="19050" b="190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745B" id="AutoShape 4" o:spid="_x0000_s1026" type="#_x0000_t32" style="position:absolute;margin-left:12.4pt;margin-top:7.15pt;width:439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"/>
            </w:pict>
          </mc:Fallback>
        </mc:AlternateContent>
      </w:r>
    </w:p>
    <w:p w14:paraId="28D1BEE1" w14:textId="77777777" w:rsidR="00F563FE" w:rsidRDefault="00F563FE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11948287" w14:textId="77777777" w:rsidR="00F77326" w:rsidRDefault="00495C2A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EC87B8" wp14:editId="6D1F7EB9">
                <wp:simplePos x="0" y="0"/>
                <wp:positionH relativeFrom="column">
                  <wp:posOffset>157480</wp:posOffset>
                </wp:positionH>
                <wp:positionV relativeFrom="paragraph">
                  <wp:posOffset>35560</wp:posOffset>
                </wp:positionV>
                <wp:extent cx="5581650" cy="0"/>
                <wp:effectExtent l="0" t="0" r="19050" b="190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799B" id="AutoShape 4" o:spid="_x0000_s1026" type="#_x0000_t32" style="position:absolute;margin-left:12.4pt;margin-top:2.8pt;width:439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"/>
            </w:pict>
          </mc:Fallback>
        </mc:AlternateContent>
      </w:r>
    </w:p>
    <w:p w14:paraId="09601EC8" w14:textId="77777777" w:rsidR="00F563FE" w:rsidRDefault="00495C2A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4D7A16" wp14:editId="735199FF">
                <wp:simplePos x="0" y="0"/>
                <wp:positionH relativeFrom="column">
                  <wp:posOffset>157480</wp:posOffset>
                </wp:positionH>
                <wp:positionV relativeFrom="paragraph">
                  <wp:posOffset>117475</wp:posOffset>
                </wp:positionV>
                <wp:extent cx="5581650" cy="0"/>
                <wp:effectExtent l="0" t="0" r="19050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85F9" id="AutoShape 4" o:spid="_x0000_s1026" type="#_x0000_t32" style="position:absolute;margin-left:12.4pt;margin-top:9.25pt;width:439.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"/>
            </w:pict>
          </mc:Fallback>
        </mc:AlternateContent>
      </w:r>
    </w:p>
    <w:p w14:paraId="478998CD" w14:textId="77777777" w:rsidR="00F563FE" w:rsidRDefault="00F563FE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04B7C884" w14:textId="77777777" w:rsidR="00F563FE" w:rsidRPr="00F563FE" w:rsidRDefault="00F563FE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  <w:i/>
        </w:rPr>
      </w:pPr>
      <w:r w:rsidRPr="00F563FE">
        <w:rPr>
          <w:rFonts w:ascii="Arial" w:hAnsi="Arial" w:cs="Arial"/>
          <w:i/>
        </w:rPr>
        <w:t>Door ondertekening geeft u toestemming om informatie op te v</w:t>
      </w:r>
      <w:r>
        <w:rPr>
          <w:rFonts w:ascii="Arial" w:hAnsi="Arial" w:cs="Arial"/>
          <w:i/>
        </w:rPr>
        <w:t>r</w:t>
      </w:r>
      <w:r w:rsidR="00E05CBE">
        <w:rPr>
          <w:rFonts w:ascii="Arial" w:hAnsi="Arial" w:cs="Arial"/>
          <w:i/>
        </w:rPr>
        <w:t xml:space="preserve">agen bij het consultatiebureau, de </w:t>
      </w:r>
      <w:r w:rsidRPr="00F563FE">
        <w:rPr>
          <w:rFonts w:ascii="Arial" w:hAnsi="Arial" w:cs="Arial"/>
          <w:i/>
        </w:rPr>
        <w:t>peuterspeelzaal of kinderdagverblijf.</w:t>
      </w:r>
    </w:p>
    <w:p w14:paraId="199433D7" w14:textId="77777777" w:rsidR="00F563FE" w:rsidRPr="00F563FE" w:rsidRDefault="00F563FE" w:rsidP="00F563FE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6595884F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49B2A4C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FB27928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CDEBB50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47C4C65A" w14:textId="77777777" w:rsidR="0050071B" w:rsidRPr="00AF1684" w:rsidRDefault="00495C2A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Handtekening Ouder / Verzorger</w:t>
      </w:r>
      <w:r w:rsidR="0050071B" w:rsidRPr="00AF1684">
        <w:rPr>
          <w:rFonts w:ascii="Arial" w:hAnsi="Arial" w:cs="Arial"/>
        </w:rPr>
        <w:tab/>
      </w:r>
      <w:r w:rsidR="0050071B" w:rsidRPr="00AF1684">
        <w:rPr>
          <w:rFonts w:ascii="Arial" w:hAnsi="Arial" w:cs="Arial"/>
        </w:rPr>
        <w:tab/>
      </w:r>
      <w:r w:rsidR="0050071B" w:rsidRPr="00AF16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Plaats, </w:t>
      </w:r>
      <w:r w:rsidR="0050071B" w:rsidRPr="00AF1684">
        <w:rPr>
          <w:rFonts w:ascii="Arial" w:hAnsi="Arial" w:cs="Arial"/>
        </w:rPr>
        <w:t>datum:</w:t>
      </w:r>
    </w:p>
    <w:p w14:paraId="62FA3FD0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356EF597" w14:textId="77777777" w:rsidR="0050071B" w:rsidRPr="00AF1684" w:rsidRDefault="0050071B" w:rsidP="0050071B">
      <w:pPr>
        <w:tabs>
          <w:tab w:val="left" w:pos="540"/>
          <w:tab w:val="left" w:pos="1980"/>
          <w:tab w:val="left" w:pos="2160"/>
          <w:tab w:val="left" w:pos="2520"/>
          <w:tab w:val="left" w:pos="3060"/>
          <w:tab w:val="left" w:pos="3420"/>
          <w:tab w:val="left" w:pos="3780"/>
          <w:tab w:val="left" w:pos="4320"/>
          <w:tab w:val="left" w:pos="4860"/>
          <w:tab w:val="left" w:pos="5940"/>
          <w:tab w:val="left" w:pos="6840"/>
        </w:tabs>
        <w:rPr>
          <w:rFonts w:ascii="Arial" w:hAnsi="Arial" w:cs="Arial"/>
        </w:rPr>
      </w:pPr>
    </w:p>
    <w:p w14:paraId="7CD07253" w14:textId="77777777" w:rsidR="00971494" w:rsidRPr="00AF1684" w:rsidRDefault="00732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8DBD28" wp14:editId="049E6234">
                <wp:simplePos x="0" y="0"/>
                <wp:positionH relativeFrom="column">
                  <wp:posOffset>3024505</wp:posOffset>
                </wp:positionH>
                <wp:positionV relativeFrom="paragraph">
                  <wp:posOffset>32385</wp:posOffset>
                </wp:positionV>
                <wp:extent cx="2657475" cy="0"/>
                <wp:effectExtent l="0" t="0" r="9525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9CC0" id="Rechte verbindingslijn 2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2.55pt" to="44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B2A20FC" wp14:editId="2A4030F3">
                <wp:simplePos x="0" y="0"/>
                <wp:positionH relativeFrom="column">
                  <wp:posOffset>-4445</wp:posOffset>
                </wp:positionH>
                <wp:positionV relativeFrom="paragraph">
                  <wp:posOffset>22860</wp:posOffset>
                </wp:positionV>
                <wp:extent cx="2295525" cy="0"/>
                <wp:effectExtent l="0" t="0" r="9525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347D" id="Rechte verbindingslijn 2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8pt" to="180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" strokecolor="#4579b8 [3044]"/>
            </w:pict>
          </mc:Fallback>
        </mc:AlternateContent>
      </w:r>
    </w:p>
    <w:sectPr w:rsidR="00971494" w:rsidRPr="00AF1684" w:rsidSect="0004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7DC"/>
    <w:multiLevelType w:val="hybridMultilevel"/>
    <w:tmpl w:val="D59EB49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6EF"/>
    <w:multiLevelType w:val="hybridMultilevel"/>
    <w:tmpl w:val="AD02A8D8"/>
    <w:lvl w:ilvl="0" w:tplc="58E49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2F451E"/>
    <w:multiLevelType w:val="hybridMultilevel"/>
    <w:tmpl w:val="9D56929C"/>
    <w:lvl w:ilvl="0" w:tplc="9F0AD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B4A99"/>
    <w:multiLevelType w:val="hybridMultilevel"/>
    <w:tmpl w:val="2DFEAE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72450"/>
    <w:multiLevelType w:val="hybridMultilevel"/>
    <w:tmpl w:val="7CFEC36C"/>
    <w:lvl w:ilvl="0" w:tplc="D974D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808"/>
    <w:multiLevelType w:val="hybridMultilevel"/>
    <w:tmpl w:val="19427C26"/>
    <w:lvl w:ilvl="0" w:tplc="D974D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F57A4"/>
    <w:multiLevelType w:val="hybridMultilevel"/>
    <w:tmpl w:val="F0A21D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149AF"/>
    <w:multiLevelType w:val="hybridMultilevel"/>
    <w:tmpl w:val="B23E7F54"/>
    <w:lvl w:ilvl="0" w:tplc="D974D0C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em1lj0SJcRy6lReFf1fPXjH58=" w:salt="LdM9U1I5jDS7mcjbN5nB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72"/>
    <w:rsid w:val="000404FB"/>
    <w:rsid w:val="00091CCD"/>
    <w:rsid w:val="000F5F5D"/>
    <w:rsid w:val="00221208"/>
    <w:rsid w:val="002A47A5"/>
    <w:rsid w:val="003834C0"/>
    <w:rsid w:val="004045B3"/>
    <w:rsid w:val="00495C2A"/>
    <w:rsid w:val="00495EEA"/>
    <w:rsid w:val="004C6DBB"/>
    <w:rsid w:val="0050071B"/>
    <w:rsid w:val="00572A66"/>
    <w:rsid w:val="006F7F02"/>
    <w:rsid w:val="00705583"/>
    <w:rsid w:val="00732DB1"/>
    <w:rsid w:val="007E55C2"/>
    <w:rsid w:val="00971494"/>
    <w:rsid w:val="009760D5"/>
    <w:rsid w:val="00AC6B9B"/>
    <w:rsid w:val="00AF1684"/>
    <w:rsid w:val="00B34A46"/>
    <w:rsid w:val="00B84272"/>
    <w:rsid w:val="00BA2ED6"/>
    <w:rsid w:val="00CF2B04"/>
    <w:rsid w:val="00D043F2"/>
    <w:rsid w:val="00D04E55"/>
    <w:rsid w:val="00DB1ABA"/>
    <w:rsid w:val="00E05CBE"/>
    <w:rsid w:val="00F563FE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B2CC2"/>
  <w15:docId w15:val="{921CFE2F-ABB7-446D-AA15-E7E5765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404F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404FB"/>
    <w:rPr>
      <w:color w:val="0000FF"/>
      <w:u w:val="single"/>
    </w:rPr>
  </w:style>
  <w:style w:type="paragraph" w:styleId="Plattetekst">
    <w:name w:val="Body Text"/>
    <w:basedOn w:val="Standaard"/>
    <w:rsid w:val="00AC6B9B"/>
    <w:rPr>
      <w:i/>
      <w:iCs/>
      <w:szCs w:val="20"/>
    </w:rPr>
  </w:style>
  <w:style w:type="paragraph" w:styleId="Ballontekst">
    <w:name w:val="Balloon Text"/>
    <w:basedOn w:val="Standaard"/>
    <w:semiHidden/>
    <w:rsid w:val="00AC6B9B"/>
    <w:rPr>
      <w:rFonts w:ascii="Tahoma" w:hAnsi="Tahoma" w:cs="Tahoma"/>
      <w:sz w:val="16"/>
      <w:szCs w:val="16"/>
    </w:rPr>
  </w:style>
  <w:style w:type="paragraph" w:customStyle="1" w:styleId="Geenafstand1">
    <w:name w:val="Geen afstand1"/>
    <w:rsid w:val="000F5F5D"/>
    <w:rPr>
      <w:rFonts w:ascii="Calibri" w:eastAsia="MS Mincho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F1684"/>
    <w:pPr>
      <w:ind w:left="720"/>
      <w:contextualSpacing/>
    </w:pPr>
  </w:style>
  <w:style w:type="table" w:styleId="Tabelraster">
    <w:name w:val="Table Grid"/>
    <w:basedOn w:val="Standaardtabel"/>
    <w:rsid w:val="00F5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rijverk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rijverk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Hosted Desktop Online</Company>
  <LinksUpToDate>false</LinksUpToDate>
  <CharactersWithSpaces>1832</CharactersWithSpaces>
  <SharedDoc>false</SharedDoc>
  <HLinks>
    <vt:vector size="12" baseType="variant"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http://www.schrijverke.nl/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mailto:info@schrijverke.nl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cgn</dc:creator>
  <cp:lastModifiedBy>Bieke van den Heuvel</cp:lastModifiedBy>
  <cp:revision>2</cp:revision>
  <cp:lastPrinted>2008-10-29T09:14:00Z</cp:lastPrinted>
  <dcterms:created xsi:type="dcterms:W3CDTF">2019-10-01T14:38:00Z</dcterms:created>
  <dcterms:modified xsi:type="dcterms:W3CDTF">2019-10-01T14:38:00Z</dcterms:modified>
</cp:coreProperties>
</file>